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Galatians 5 Fruit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we wait our turn quietly, we have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we wait for dessert until after we eat our dinner we have 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Against such there is no law The Bible Says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we hold our puppy carefully or pet our kitten softly we have 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is The Prince of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commands us to ____________ oneanother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we help Mom in the kitchen and Dad in the garage we have __________________________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we do our chores everyday and read our Bibles everyday we have 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disciple wrote to the Galatians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Helping our brother with his homework shows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of The Lord is our strength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5 Fruit of The Spirit</dc:title>
  <dcterms:created xsi:type="dcterms:W3CDTF">2021-10-11T07:44:57Z</dcterms:created>
  <dcterms:modified xsi:type="dcterms:W3CDTF">2021-10-11T07:44:57Z</dcterms:modified>
</cp:coreProperties>
</file>