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Galatians 6:9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    </w:t>
      </w:r>
      <w:r>
        <w:t xml:space="preserve">   AT    </w:t>
      </w:r>
      <w:r>
        <w:t xml:space="preserve">   BECOME    </w:t>
      </w:r>
      <w:r>
        <w:t xml:space="preserve">   CROP    </w:t>
      </w:r>
      <w:r>
        <w:t xml:space="preserve">   DOING    </w:t>
      </w:r>
      <w:r>
        <w:t xml:space="preserve">   DON'T    </w:t>
      </w:r>
      <w:r>
        <w:t xml:space="preserve">   GATHER    </w:t>
      </w:r>
      <w:r>
        <w:t xml:space="preserve">   GIVE    </w:t>
      </w:r>
      <w:r>
        <w:t xml:space="preserve">   GOOD    </w:t>
      </w:r>
      <w:r>
        <w:t xml:space="preserve">   IF    </w:t>
      </w:r>
      <w:r>
        <w:t xml:space="preserve">   LET    </w:t>
      </w:r>
      <w:r>
        <w:t xml:space="preserve">   NOT    </w:t>
      </w:r>
      <w:r>
        <w:t xml:space="preserve">   OF    </w:t>
      </w:r>
      <w:r>
        <w:t xml:space="preserve">   RIGHT    </w:t>
      </w:r>
      <w:r>
        <w:t xml:space="preserve">   THE    </w:t>
      </w:r>
      <w:r>
        <w:t xml:space="preserve">   TIME    </w:t>
      </w:r>
      <w:r>
        <w:t xml:space="preserve">   TIRED    </w:t>
      </w:r>
      <w:r>
        <w:t xml:space="preserve">   UP    </w:t>
      </w:r>
      <w:r>
        <w:t xml:space="preserve">   US    </w:t>
      </w:r>
      <w:r>
        <w:t xml:space="preserve">   WE    </w:t>
      </w:r>
      <w:r>
        <w:t xml:space="preserve">   WILL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Galatians 6:9</dc:title>
  <dcterms:created xsi:type="dcterms:W3CDTF">2021-10-11T07:46:20Z</dcterms:created>
  <dcterms:modified xsi:type="dcterms:W3CDTF">2021-10-11T07:46:20Z</dcterms:modified>
</cp:coreProperties>
</file>