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Galatians 6:9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up    </w:t>
      </w:r>
      <w:r>
        <w:t xml:space="preserve">   give    </w:t>
      </w:r>
      <w:r>
        <w:t xml:space="preserve">   not    </w:t>
      </w:r>
      <w:r>
        <w:t xml:space="preserve">   do    </w:t>
      </w:r>
      <w:r>
        <w:t xml:space="preserve">   we    </w:t>
      </w:r>
      <w:r>
        <w:t xml:space="preserve">   if    </w:t>
      </w:r>
      <w:r>
        <w:t xml:space="preserve">   harvest    </w:t>
      </w:r>
      <w:r>
        <w:t xml:space="preserve">   a    </w:t>
      </w:r>
      <w:r>
        <w:t xml:space="preserve">   reap    </w:t>
      </w:r>
      <w:r>
        <w:t xml:space="preserve">   will    </w:t>
      </w:r>
      <w:r>
        <w:t xml:space="preserve">   time    </w:t>
      </w:r>
      <w:r>
        <w:t xml:space="preserve">   proper    </w:t>
      </w:r>
      <w:r>
        <w:t xml:space="preserve">   the    </w:t>
      </w:r>
      <w:r>
        <w:t xml:space="preserve">   at    </w:t>
      </w:r>
      <w:r>
        <w:t xml:space="preserve">   for    </w:t>
      </w:r>
      <w:r>
        <w:t xml:space="preserve">   good    </w:t>
      </w:r>
      <w:r>
        <w:t xml:space="preserve">   doing    </w:t>
      </w:r>
      <w:r>
        <w:t xml:space="preserve">   in    </w:t>
      </w:r>
      <w:r>
        <w:t xml:space="preserve">   weary    </w:t>
      </w:r>
      <w:r>
        <w:t xml:space="preserve">   become    </w:t>
      </w:r>
      <w:r>
        <w:t xml:space="preserve">   us    </w:t>
      </w:r>
      <w:r>
        <w:t xml:space="preserve">   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Galatians 6:9</dc:title>
  <dcterms:created xsi:type="dcterms:W3CDTF">2021-10-11T07:46:31Z</dcterms:created>
  <dcterms:modified xsi:type="dcterms:W3CDTF">2021-10-11T07:46:31Z</dcterms:modified>
</cp:coreProperties>
</file>