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Galaxy Formation Vocabulary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Supernova    </w:t>
      </w:r>
      <w:r>
        <w:t xml:space="preserve">   Spiral galaxy    </w:t>
      </w:r>
      <w:r>
        <w:t xml:space="preserve">   Spectral classes    </w:t>
      </w:r>
      <w:r>
        <w:t xml:space="preserve">   Schwarzschild radius    </w:t>
      </w:r>
      <w:r>
        <w:t xml:space="preserve">   Singularity    </w:t>
      </w:r>
      <w:r>
        <w:t xml:space="preserve">   Quasar    </w:t>
      </w:r>
      <w:r>
        <w:t xml:space="preserve">   Pulsar    </w:t>
      </w:r>
      <w:r>
        <w:t xml:space="preserve">   Parallax    </w:t>
      </w:r>
      <w:r>
        <w:t xml:space="preserve">   Nuclear bulge    </w:t>
      </w:r>
      <w:r>
        <w:t xml:space="preserve">   Nova    </w:t>
      </w:r>
      <w:r>
        <w:t xml:space="preserve">   Neutron star    </w:t>
      </w:r>
      <w:r>
        <w:t xml:space="preserve">   Nebula    </w:t>
      </w:r>
      <w:r>
        <w:t xml:space="preserve">   Messier object    </w:t>
      </w:r>
      <w:r>
        <w:t xml:space="preserve">   Main sequence    </w:t>
      </w:r>
      <w:r>
        <w:t xml:space="preserve">   Irregular galaxy    </w:t>
      </w:r>
      <w:r>
        <w:t xml:space="preserve">   Hubble sequence    </w:t>
      </w:r>
      <w:r>
        <w:t xml:space="preserve">   Hertzsprung-russel diagram    </w:t>
      </w:r>
      <w:r>
        <w:t xml:space="preserve">   Halo    </w:t>
      </w:r>
      <w:r>
        <w:t xml:space="preserve">   Globular cluster    </w:t>
      </w:r>
      <w:r>
        <w:t xml:space="preserve">   Giant    </w:t>
      </w:r>
      <w:r>
        <w:t xml:space="preserve">   Giant molecular clouds    </w:t>
      </w:r>
      <w:r>
        <w:t xml:space="preserve">   Galaxy    </w:t>
      </w:r>
      <w:r>
        <w:t xml:space="preserve">   Galactic disk    </w:t>
      </w:r>
      <w:r>
        <w:t xml:space="preserve">   Event horizon    </w:t>
      </w:r>
      <w:r>
        <w:t xml:space="preserve">   Escape velocity    </w:t>
      </w:r>
      <w:r>
        <w:t xml:space="preserve">   Elliptical galaxy    </w:t>
      </w:r>
      <w:r>
        <w:t xml:space="preserve">   Chandrasekhar limit    </w:t>
      </w:r>
      <w:r>
        <w:t xml:space="preserve">   Cepheid variables    </w:t>
      </w:r>
      <w:r>
        <w:t xml:space="preserve">   Brown dwarf    </w:t>
      </w:r>
      <w:r>
        <w:t xml:space="preserve">   Black hole    </w:t>
      </w:r>
      <w:r>
        <w:t xml:space="preserve">   Binary system    </w:t>
      </w:r>
      <w:r>
        <w:t xml:space="preserve">   Apparent brightness    </w:t>
      </w:r>
      <w:r>
        <w:t xml:space="preserve">   ABSOLUTE MAGNITUDE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Galaxy Formation Vocabulary Assignment</dc:title>
  <dcterms:created xsi:type="dcterms:W3CDTF">2021-10-11T07:45:58Z</dcterms:created>
  <dcterms:modified xsi:type="dcterms:W3CDTF">2021-10-11T07:45:58Z</dcterms:modified>
</cp:coreProperties>
</file>