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Għaliex it-Torok attakkaw 'il Malta fl-1565?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It-Torok kienu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Malta tinsab f'nofs il-baħar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Il-__________ strateġika ta' Malta kienet r-raġuni għaliex kull imperu riedna.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Malta kienet it-______ sabiex jirbħu l-Ewropa.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Malta għandha ______ tajba s-sena kollha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Il-Kavallieri kienu  ____ tajbin ħafna.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Il-Portijiet huma tajbin għall-________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Jien is-Sultan tal-Imperu Ottoman.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L-Ordni kienu spiss _____ ix-xwieni Torok.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L-Kavallieri kienu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Għaliex it-Torok attakkaw 'il Malta fl-1565?</dc:title>
  <dcterms:created xsi:type="dcterms:W3CDTF">2021-10-11T08:02:15Z</dcterms:created>
  <dcterms:modified xsi:type="dcterms:W3CDTF">2021-10-11T08:02:15Z</dcterms:modified>
</cp:coreProperties>
</file>