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Galileo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dsfggffddfg    </w:t>
      </w:r>
      <w:r>
        <w:t xml:space="preserve">   jhdsfkhj    </w:t>
      </w:r>
      <w:r>
        <w:t xml:space="preserve">   Mathematics    </w:t>
      </w:r>
      <w:r>
        <w:t xml:space="preserve">   Planets    </w:t>
      </w:r>
      <w:r>
        <w:t xml:space="preserve">   Sun    </w:t>
      </w:r>
      <w:r>
        <w:t xml:space="preserve">   Moons    </w:t>
      </w:r>
      <w:r>
        <w:t xml:space="preserve">   Venus    </w:t>
      </w:r>
      <w:r>
        <w:t xml:space="preserve">   Telescopes    </w:t>
      </w:r>
      <w:r>
        <w:t xml:space="preserve">   Science    </w:t>
      </w:r>
      <w:r>
        <w:t xml:space="preserve">   Astronomy    </w:t>
      </w:r>
      <w:r>
        <w:t xml:space="preserve">   Geocentric    </w:t>
      </w:r>
      <w:r>
        <w:t xml:space="preserve">   Heliocentric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Galileo Word Search</dc:title>
  <dcterms:created xsi:type="dcterms:W3CDTF">2021-10-11T07:45:26Z</dcterms:created>
  <dcterms:modified xsi:type="dcterms:W3CDTF">2021-10-11T07:45:26Z</dcterms:modified>
</cp:coreProperties>
</file>