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Gambling Addiction Crossword TMG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Common place for gambling relapse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Common game involving dice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Logic that compulsive gamblers use to justify exceeding loss limit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Pulling past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Betting on a red and black wheel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Gambling game often associated with older populations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Overactive area of the brain seen in compulsive gamblers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Casino goers obsession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Once gambling has become an addiction it is referred to 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Chemical in the brain that gambling can release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For sports betting, to win you have to beat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Medicines who's use can lead to compulsive disorders such as gambling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Lottery game that needs a coin to see the results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Boundary to control gambling but ignored by compulsive gamblers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End result of too much gambling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Popular version of 21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Common form of poker involving two cards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Common comorbidity with compulsive gambling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Gambling's form of tolerance is ______ bets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Gambling card game usually played among friends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Compulsive gambling is classified as an ______- control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Betting on numbered balls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Sex that compulsive gambling is more prevalent 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Gambling Addiction Crossword TMG</dc:title>
  <dcterms:created xsi:type="dcterms:W3CDTF">2021-10-11T07:46:29Z</dcterms:created>
  <dcterms:modified xsi:type="dcterms:W3CDTF">2021-10-11T07:46:29Z</dcterms:modified>
</cp:coreProperties>
</file>