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Gambling Addiction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help    </w:t>
      </w:r>
      <w:r>
        <w:t xml:space="preserve">   rehab    </w:t>
      </w:r>
      <w:r>
        <w:t xml:space="preserve">   excitement    </w:t>
      </w:r>
      <w:r>
        <w:t xml:space="preserve">   alcohol    </w:t>
      </w:r>
      <w:r>
        <w:t xml:space="preserve">   rolette    </w:t>
      </w:r>
      <w:r>
        <w:t xml:space="preserve">   scratchcards    </w:t>
      </w:r>
      <w:r>
        <w:t xml:space="preserve">   slotmachines    </w:t>
      </w:r>
      <w:r>
        <w:t xml:space="preserve">   gamble    </w:t>
      </w:r>
      <w:r>
        <w:t xml:space="preserve">   anger    </w:t>
      </w:r>
      <w:r>
        <w:t xml:space="preserve">   depression    </w:t>
      </w:r>
      <w:r>
        <w:t xml:space="preserve">   anxiety    </w:t>
      </w:r>
      <w:r>
        <w:t xml:space="preserve">   temptation    </w:t>
      </w:r>
      <w:r>
        <w:t xml:space="preserve">   blackjack    </w:t>
      </w:r>
      <w:r>
        <w:t xml:space="preserve">   abuse    </w:t>
      </w:r>
      <w:r>
        <w:t xml:space="preserve">   poker    </w:t>
      </w:r>
      <w:r>
        <w:t xml:space="preserve">   money    </w:t>
      </w:r>
      <w:r>
        <w:t xml:space="preserve">   lottery    </w:t>
      </w:r>
      <w:r>
        <w:t xml:space="preserve">   casino    </w:t>
      </w:r>
      <w:r>
        <w:t xml:space="preserve">   bingo    </w:t>
      </w:r>
      <w:r>
        <w:t xml:space="preserve">   addiction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Addiction </dc:title>
  <dcterms:created xsi:type="dcterms:W3CDTF">2021-10-11T07:44:59Z</dcterms:created>
  <dcterms:modified xsi:type="dcterms:W3CDTF">2021-10-11T07:44:59Z</dcterms:modified>
</cp:coreProperties>
</file>