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GameKnight999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bow    </w:t>
      </w:r>
      <w:r>
        <w:t xml:space="preserve">   cave    </w:t>
      </w:r>
      <w:r>
        <w:t xml:space="preserve">   crafter    </w:t>
      </w:r>
      <w:r>
        <w:t xml:space="preserve">   gameknight    </w:t>
      </w:r>
      <w:r>
        <w:t xml:space="preserve">   herobrine    </w:t>
      </w:r>
      <w:r>
        <w:t xml:space="preserve">   monet    </w:t>
      </w:r>
      <w:r>
        <w:t xml:space="preserve">   portel of light    </w:t>
      </w:r>
      <w:r>
        <w:t xml:space="preserve">   spider    </w:t>
      </w:r>
      <w:r>
        <w:t xml:space="preserve">   srowds    </w:t>
      </w:r>
      <w:r>
        <w:t xml:space="preserve">   tnt    </w:t>
      </w:r>
      <w:r>
        <w:t xml:space="preserve">   woodcuter twins    </w:t>
      </w:r>
      <w:r>
        <w:t xml:space="preserve">   zombies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GameKnight999</dc:title>
  <dcterms:created xsi:type="dcterms:W3CDTF">2021-10-11T07:45:17Z</dcterms:created>
  <dcterms:modified xsi:type="dcterms:W3CDTF">2021-10-11T07:45:17Z</dcterms:modified>
</cp:coreProperties>
</file>