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Alusion    </w:t>
      </w:r>
      <w:r>
        <w:t xml:space="preserve">   Anaphora    </w:t>
      </w:r>
      <w:r>
        <w:t xml:space="preserve">   Antimetabole    </w:t>
      </w:r>
      <w:r>
        <w:t xml:space="preserve">   Antithesis    </w:t>
      </w:r>
      <w:r>
        <w:t xml:space="preserve">   Aposition    </w:t>
      </w:r>
      <w:r>
        <w:t xml:space="preserve">   Asyndeton    </w:t>
      </w:r>
      <w:r>
        <w:t xml:space="preserve">   Elipsis    </w:t>
      </w:r>
      <w:r>
        <w:t xml:space="preserve">   Epistrophe    </w:t>
      </w:r>
      <w:r>
        <w:t xml:space="preserve">   Metonomy    </w:t>
      </w:r>
      <w:r>
        <w:t xml:space="preserve">   Oxymoron    </w:t>
      </w:r>
      <w:r>
        <w:t xml:space="preserve">   Paradox    </w:t>
      </w:r>
      <w:r>
        <w:t xml:space="preserve">   Pariphrasis    </w:t>
      </w:r>
      <w:r>
        <w:t xml:space="preserve">   Personification    </w:t>
      </w:r>
      <w:r>
        <w:t xml:space="preserve">   polysyndeton    </w:t>
      </w:r>
      <w:r>
        <w:t xml:space="preserve">   synecdoche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</dc:title>
  <dcterms:created xsi:type="dcterms:W3CDTF">2021-10-11T07:44:50Z</dcterms:created>
  <dcterms:modified xsi:type="dcterms:W3CDTF">2021-10-11T07:44:50Z</dcterms:modified>
</cp:coreProperties>
</file>