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H2O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Prepositions definitions is: moving in one side and out of the other side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answer is The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Conjunction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 form of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five digits at the end of the human foot.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One of the 5 W's and 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a Article in Grammar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part of the earth's surface that is not covered by water, as opposed to the sea or the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Opposite of pull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Simile for Encounter in 3rd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wheat or any other cultivated cereal crop used as food and rhymes with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point forward to a following qualifying or defining clause or phrase.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Answer is Your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</dc:title>
  <dcterms:created xsi:type="dcterms:W3CDTF">2021-10-11T07:46:37Z</dcterms:created>
  <dcterms:modified xsi:type="dcterms:W3CDTF">2021-10-11T07:46:37Z</dcterms:modified>
</cp:coreProperties>
</file>