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Game Changers Heavy Hitters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the cour four plus one who is the plus one?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did Rockwell lose to in there last game?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catcher for the Rockwell Rams?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Justins last name?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Who's dad made/is in charge of McBain Field?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town is Justin moving to?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best player on Parkerville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do the Rams play there home games?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body part did ben hurt the second time he got hit by the pitch.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body part did ben hurt the first time he got hit by the pitch?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Changers Heavy Hitters</dc:title>
  <dcterms:created xsi:type="dcterms:W3CDTF">2021-10-11T07:45:47Z</dcterms:created>
  <dcterms:modified xsi:type="dcterms:W3CDTF">2021-10-11T07:45:47Z</dcterms:modified>
</cp:coreProperties>
</file>