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Game Consoles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Super Nintendo    </w:t>
      </w:r>
      <w:r>
        <w:t xml:space="preserve">   Pc    </w:t>
      </w:r>
      <w:r>
        <w:t xml:space="preserve">   Sega Genesis    </w:t>
      </w:r>
      <w:r>
        <w:t xml:space="preserve">   Gameboy    </w:t>
      </w:r>
      <w:r>
        <w:t xml:space="preserve">   Gamecube    </w:t>
      </w:r>
      <w:r>
        <w:t xml:space="preserve">   Wiiu    </w:t>
      </w:r>
      <w:r>
        <w:t xml:space="preserve">   Wii    </w:t>
      </w:r>
      <w:r>
        <w:t xml:space="preserve">   3Ds    </w:t>
      </w:r>
      <w:r>
        <w:t xml:space="preserve">   Dsi    </w:t>
      </w:r>
      <w:r>
        <w:t xml:space="preserve">   Ds    </w:t>
      </w:r>
      <w:r>
        <w:t xml:space="preserve">   Playstation Tv    </w:t>
      </w:r>
      <w:r>
        <w:t xml:space="preserve">   Ps Vita    </w:t>
      </w:r>
      <w:r>
        <w:t xml:space="preserve">   PSP    </w:t>
      </w:r>
      <w:r>
        <w:t xml:space="preserve">   Nes    </w:t>
      </w:r>
      <w:r>
        <w:t xml:space="preserve">   Nintendo 64    </w:t>
      </w:r>
      <w:r>
        <w:t xml:space="preserve">   Atari    </w:t>
      </w:r>
      <w:r>
        <w:t xml:space="preserve">   Playstation4    </w:t>
      </w:r>
      <w:r>
        <w:t xml:space="preserve">   Playstation3    </w:t>
      </w:r>
      <w:r>
        <w:t xml:space="preserve">   Playstation2    </w:t>
      </w:r>
      <w:r>
        <w:t xml:space="preserve">   Playstation1    </w:t>
      </w:r>
      <w:r>
        <w:t xml:space="preserve">   Xbox    </w:t>
      </w:r>
      <w:r>
        <w:t xml:space="preserve">   Xbox360    </w:t>
      </w:r>
      <w:r>
        <w:t xml:space="preserve">   Xbox1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Consoles</dc:title>
  <dcterms:created xsi:type="dcterms:W3CDTF">2021-10-11T07:45:03Z</dcterms:created>
  <dcterms:modified xsi:type="dcterms:W3CDTF">2021-10-11T07:45:03Z</dcterms:modified>
</cp:coreProperties>
</file>