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SIDELINE    </w:t>
      </w:r>
      <w:r>
        <w:t xml:space="preserve">   COACH    </w:t>
      </w:r>
      <w:r>
        <w:t xml:space="preserve">   WIDE RECIEVER    </w:t>
      </w:r>
      <w:r>
        <w:t xml:space="preserve">   RUNNING BACK    </w:t>
      </w:r>
      <w:r>
        <w:t xml:space="preserve">   HEISMAN TROPHY    </w:t>
      </w:r>
      <w:r>
        <w:t xml:space="preserve">   ROCKWELL RAMS    </w:t>
      </w:r>
      <w:r>
        <w:t xml:space="preserve">   POP WARNER    </w:t>
      </w:r>
      <w:r>
        <w:t xml:space="preserve">   DETERMINATION    </w:t>
      </w:r>
      <w:r>
        <w:t xml:space="preserve">   CORE FOUR    </w:t>
      </w:r>
      <w:r>
        <w:t xml:space="preserve">   LILY    </w:t>
      </w:r>
      <w:r>
        <w:t xml:space="preserve">   SAM    </w:t>
      </w:r>
      <w:r>
        <w:t xml:space="preserve">   COOP    </w:t>
      </w:r>
      <w:r>
        <w:t xml:space="preserve">   BEN    </w:t>
      </w:r>
      <w:r>
        <w:t xml:space="preserve">   DOUG    </w:t>
      </w:r>
      <w:r>
        <w:t xml:space="preserve">   QUARTERBACK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 Crunch</dc:title>
  <dcterms:created xsi:type="dcterms:W3CDTF">2021-10-11T07:45:58Z</dcterms:created>
  <dcterms:modified xsi:type="dcterms:W3CDTF">2021-10-11T07:45:58Z</dcterms:modified>
</cp:coreProperties>
</file>