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Of Throne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arya    </w:t>
      </w:r>
      <w:r>
        <w:t xml:space="preserve">   hound    </w:t>
      </w:r>
      <w:r>
        <w:t xml:space="preserve">   crow    </w:t>
      </w:r>
      <w:r>
        <w:t xml:space="preserve">   hodor    </w:t>
      </w:r>
      <w:r>
        <w:t xml:space="preserve">   theon    </w:t>
      </w:r>
      <w:r>
        <w:t xml:space="preserve">   sansa    </w:t>
      </w:r>
      <w:r>
        <w:t xml:space="preserve">   tully    </w:t>
      </w:r>
      <w:r>
        <w:t xml:space="preserve">   stark    </w:t>
      </w:r>
      <w:r>
        <w:t xml:space="preserve">   ghost    </w:t>
      </w:r>
      <w:r>
        <w:t xml:space="preserve">   tyrion    </w:t>
      </w:r>
      <w:r>
        <w:t xml:space="preserve">   tyrell    </w:t>
      </w:r>
      <w:r>
        <w:t xml:space="preserve">   sword    </w:t>
      </w:r>
      <w:r>
        <w:t xml:space="preserve">   drogon    </w:t>
      </w:r>
      <w:r>
        <w:t xml:space="preserve">   eddard    </w:t>
      </w:r>
      <w:r>
        <w:t xml:space="preserve">   samwell    </w:t>
      </w:r>
      <w:r>
        <w:t xml:space="preserve">   cersei    </w:t>
      </w:r>
      <w:r>
        <w:t xml:space="preserve">   wilding    </w:t>
      </w:r>
      <w:r>
        <w:t xml:space="preserve">   greyjoy    </w:t>
      </w:r>
      <w:r>
        <w:t xml:space="preserve">   dragons    </w:t>
      </w:r>
      <w:r>
        <w:t xml:space="preserve">   rhaegal    </w:t>
      </w:r>
      <w:r>
        <w:t xml:space="preserve">   westeros    </w:t>
      </w:r>
      <w:r>
        <w:t xml:space="preserve">   thenorth    </w:t>
      </w:r>
      <w:r>
        <w:t xml:space="preserve">   daenerys    </w:t>
      </w:r>
      <w:r>
        <w:t xml:space="preserve">   khaleesi    </w:t>
      </w:r>
      <w:r>
        <w:t xml:space="preserve">   dothraki    </w:t>
      </w:r>
      <w:r>
        <w:t xml:space="preserve">   viserion    </w:t>
      </w:r>
      <w:r>
        <w:t xml:space="preserve">   direwolf    </w:t>
      </w:r>
      <w:r>
        <w:t xml:space="preserve">   baratheon    </w:t>
      </w:r>
      <w:r>
        <w:t xml:space="preserve">   lannister    </w:t>
      </w:r>
      <w:r>
        <w:t xml:space="preserve">   unsullied    </w:t>
      </w:r>
      <w:r>
        <w:t xml:space="preserve">   winterfell    </w:t>
      </w:r>
      <w:r>
        <w:t xml:space="preserve">   ironthrone    </w:t>
      </w:r>
      <w:r>
        <w:t xml:space="preserve">   whitewalker    </w:t>
      </w:r>
      <w:r>
        <w:t xml:space="preserve">   nightswatch    </w:t>
      </w:r>
      <w:r>
        <w:t xml:space="preserve">   casterlyrock    </w:t>
      </w:r>
      <w:r>
        <w:t xml:space="preserve">   littleﬁnger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</dc:title>
  <dcterms:created xsi:type="dcterms:W3CDTF">2021-10-12T14:19:52Z</dcterms:created>
  <dcterms:modified xsi:type="dcterms:W3CDTF">2021-10-12T14:19:52Z</dcterms:modified>
</cp:coreProperties>
</file>