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Game Show Crossword!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Another name for a BIG Winner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Original Price is Right Host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Took over for Bob Barker on Price is 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Fan Favorite on the Price is 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"Come on down, you're the next _______ on the Price is Right!"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Reveals the Letters on Wheel of Fortune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"Who wants to be a ________ ?"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you do at an auction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Something fun played with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"It's time to play Family _______!"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Lost all of your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Red Mean Critter No One Wants to Land 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Current Host of Family Feud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Showcase Showdown Prize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Had a Talk Show with Kathy &amp; Hosted Who Wants to be a Millionaire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Not a Loser but a 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Home for All Game Shows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Howie Mandel Show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"What is _________ 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"______ is Right!"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Another word for Topics or List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"________ of Fortune!"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Contestants look for these bonus tiles in Jeopardy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Host of Jeopardy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"You Won a Brand New _______ !"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Show Crossword!</dc:title>
  <dcterms:created xsi:type="dcterms:W3CDTF">2021-10-12T14:18:59Z</dcterms:created>
  <dcterms:modified xsi:type="dcterms:W3CDTF">2021-10-12T14:18:59Z</dcterms:modified>
</cp:coreProperties>
</file>