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Game Show Showdown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Beloved host of The Match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"Let's make it a TRUE Daily Double!"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Host of The $10,000 Pyramid from 1973-1988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Began hosting The Price is Right in 1972!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Infamous for kissing contestants on Family Feud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Current host of Family Feud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"Big bucks! No whammies!"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"And the survey says..."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Spouses test their knowledge of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Host of Jeopardy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Host of Wheel of Fortune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Show Showdown</dc:title>
  <dcterms:created xsi:type="dcterms:W3CDTF">2021-10-12T14:18:53Z</dcterms:created>
  <dcterms:modified xsi:type="dcterms:W3CDTF">2021-10-12T14:18:53Z</dcterms:modified>
</cp:coreProperties>
</file>