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Game Shows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America Says    </w:t>
      </w:r>
      <w:r>
        <w:t xml:space="preserve">   Common Knowldege    </w:t>
      </w:r>
      <w:r>
        <w:t xml:space="preserve">   Deal or No Deal    </w:t>
      </w:r>
      <w:r>
        <w:t xml:space="preserve">   Family Feud    </w:t>
      </w:r>
      <w:r>
        <w:t xml:space="preserve">   Jeopardy    </w:t>
      </w:r>
      <w:r>
        <w:t xml:space="preserve">   Minute to Win it    </w:t>
      </w:r>
      <w:r>
        <w:t xml:space="preserve">   Price is Right    </w:t>
      </w:r>
      <w:r>
        <w:t xml:space="preserve">   Survivor    </w:t>
      </w:r>
      <w:r>
        <w:t xml:space="preserve">   The Dating Game    </w:t>
      </w:r>
      <w:r>
        <w:t xml:space="preserve">   The Wall    </w:t>
      </w:r>
      <w:r>
        <w:t xml:space="preserve">   The Weakest Link    </w:t>
      </w:r>
      <w:r>
        <w:t xml:space="preserve">   Wheel Of Fortune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Game Shows</dc:title>
  <dcterms:created xsi:type="dcterms:W3CDTF">2021-10-12T14:19:14Z</dcterms:created>
  <dcterms:modified xsi:type="dcterms:W3CDTF">2021-10-12T14:19:14Z</dcterms:modified>
</cp:coreProperties>
</file>