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 of Thrones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Stark    </w:t>
      </w:r>
      <w:r>
        <w:t xml:space="preserve">   Targaryen    </w:t>
      </w:r>
      <w:r>
        <w:t xml:space="preserve">   Lannister    </w:t>
      </w:r>
      <w:r>
        <w:t xml:space="preserve">   Baratheon    </w:t>
      </w:r>
      <w:r>
        <w:t xml:space="preserve">   Tully    </w:t>
      </w:r>
      <w:r>
        <w:t xml:space="preserve">   Bolton    </w:t>
      </w:r>
      <w:r>
        <w:t xml:space="preserve">   Martell    </w:t>
      </w:r>
      <w:r>
        <w:t xml:space="preserve">   Tyrell    </w:t>
      </w:r>
      <w:r>
        <w:t xml:space="preserve">   Greyjoy    </w:t>
      </w:r>
      <w:r>
        <w:t xml:space="preserve">   Sunspear    </w:t>
      </w:r>
      <w:r>
        <w:t xml:space="preserve">   The Twins    </w:t>
      </w:r>
      <w:r>
        <w:t xml:space="preserve">   Dreadfort    </w:t>
      </w:r>
      <w:r>
        <w:t xml:space="preserve">   Castle Black    </w:t>
      </w:r>
      <w:r>
        <w:t xml:space="preserve">   Moat Cailin    </w:t>
      </w:r>
      <w:r>
        <w:t xml:space="preserve">   Last Hearth    </w:t>
      </w:r>
      <w:r>
        <w:t xml:space="preserve">   Eyrie    </w:t>
      </w:r>
      <w:r>
        <w:t xml:space="preserve">   Red Keep    </w:t>
      </w:r>
      <w:r>
        <w:t xml:space="preserve">   Riverrun    </w:t>
      </w:r>
      <w:r>
        <w:t xml:space="preserve">   Casterly Rock    </w:t>
      </w:r>
      <w:r>
        <w:t xml:space="preserve">   Harrenhal    </w:t>
      </w:r>
      <w:r>
        <w:t xml:space="preserve">   High Garden    </w:t>
      </w:r>
      <w:r>
        <w:t xml:space="preserve">   Pyke    </w:t>
      </w:r>
      <w:r>
        <w:t xml:space="preserve">   Dragonstone    </w:t>
      </w:r>
      <w:r>
        <w:t xml:space="preserve">   Storms End    </w:t>
      </w:r>
      <w:r>
        <w:t xml:space="preserve">   Winterfell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of Thrones</dc:title>
  <dcterms:created xsi:type="dcterms:W3CDTF">2021-10-12T14:19:24Z</dcterms:created>
  <dcterms:modified xsi:type="dcterms:W3CDTF">2021-10-12T14:19:24Z</dcterms:modified>
</cp:coreProperties>
</file>