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Game of Thrones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Died at their wedding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Married 3 kings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Killed a white walker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Bastard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Name of white direwolf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Ed Stark's greatsword, was made of what material?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Unbowed, Unbent, Unbroken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Mother of Joffrey Baratheon.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Her mom and dad were siblings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said, "You know nothing, Jon Snow."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Died at the Red Wedding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Dwarf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If you're a bastard in Dorne then your last name is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Hand of the king, murdered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One of Dany's dragons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Nickname for King Aerys 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 song of ____ and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What kind of business does Little Finger run?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Dickless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Kingsguard of Aerys Targaryen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killed the king?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Jon gives Arya a gift before leaving Winterfell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Got his golden crown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eyes does the raven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story takes place in a fictional continent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Hear me roar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Stark Sigil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3 headed dragon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Arya's sword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Son of Eddard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As high as honor; moon and falcon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Jewelry that killed Joffrey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Stark daughter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of Thrones</dc:title>
  <dcterms:created xsi:type="dcterms:W3CDTF">2021-10-12T14:18:40Z</dcterms:created>
  <dcterms:modified xsi:type="dcterms:W3CDTF">2021-10-12T14:18:40Z</dcterms:modified>
</cp:coreProperties>
</file>