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the largest City in the seven kingdoms.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says, "The man who passes the sentence should swing the sword?"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Jaime Lannister's twin.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Greyjoy family's sigil?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Targaryen family's sigil?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the two surviving direwolves in Game of Thrones.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"What" is Arya?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name of the eldest child of Mad King Aerys?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Lannister family's sigil?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Baratheon Family's sigil?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Robert Baratheon's illegitimate 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the name of Ned Stark's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Which of the Stark family dire-wolves does Robert order to be executed at Cersei's behest?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has a sword named Needle?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Name Cersei's first 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Name the Rightful Heir to the Iron Throne.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is the Stark family's sigil?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Who is Lord Renly related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is the elixir called that is used to get rid of 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Name the two surviving dragons.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House of Westeros had the fish as its sigil?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Dotharki Chieftain?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Keeper of "The Twins"?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Position Jorah Mormont's father held in Westeros?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Creator of Game Of Thrones.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relationship other than sibling do Cersei Lannister's children have to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title given to Ned stark before Robert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the Character who was forced into marriage by her brother.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motto said frequently by members of the Stark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siblings did Eddard Stark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Robert's youngest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the most memorable character who died trying to protect Bran.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the eunuch also known as the Spider.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the Giant who is part of the Wildings.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name of Arya's sword Jon Snow made for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Name the knight who is obsessed with Daenerys.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the first episode of Game of Thrones season 1, what is the name of the group of men who fight for which organization?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Lord Baelish's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are the words a Dancing Master tells the god of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Name the dragon who did was killed by the Night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is Robert Baratheon's nickname?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</dc:title>
  <dcterms:created xsi:type="dcterms:W3CDTF">2021-10-12T14:19:17Z</dcterms:created>
  <dcterms:modified xsi:type="dcterms:W3CDTF">2021-10-12T14:19:17Z</dcterms:modified>
</cp:coreProperties>
</file>