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pour molten gold on ones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exiled knight in the service of the Queen of Dragons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sworn brotherhood, tasked with protecting the lives of men from dark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 of the Dragons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Known as "the Begger 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traitor to the Crows and a King Beyond the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Mad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bastard with bloodlust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Dothraki warlord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Waters where a ship dare not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First King of the North, raised the Wall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Blackfish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unsullied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Slayer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Onion Knight, in service to Stannis Baratheon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squire that has a way with the ladies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Flayed Man is his familys sigil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Lost more than a 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fierce fighter, AKA the Red Viper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death on the shitter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 should wear the armor, and you the gown."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drunken 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he was the Warden of the North, then became hand of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"Bow before your king! Bow ya shits!"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young 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legendary wildling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"I always wanted to be a wizard"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"You know nothing Jon Snow"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Known as the Red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bratty princess wannabe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Leader of a group of religious Zealots determined to combat vice in Kings Landing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2021-10-12T14:19:55Z</dcterms:created>
  <dcterms:modified xsi:type="dcterms:W3CDTF">2021-10-12T14:19:55Z</dcterms:modified>
</cp:coreProperties>
</file>