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Game of Thrones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birds are used as messengers throughout the Seven Kingdoms?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he first encounters Daenerys, Ser Jorah is working as a spy for whom?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Young King Joffrey is of which Westeros family ancestry?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biological sons and daughters does Jaime Lannister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resurrects Beric Dondarrion after his fight with Sandor Clegane?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Joffrey's real father?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ruler of the Eyrie?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Dothraki wedding without at least how many deaths is considered a dull affair?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According to Viserys Targaryen which dragon forged the Seven Kingdoms together by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"Tears of Lys"?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Jon Snow is the illegitimate son of which Lord of Westeros?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Who was the first to be attacked by Lord Frey's 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Who leads Jon Snow to Commander Mormont's chamber where he discovers the undead threat?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does Viserys Targaryen try to steal before leaving Vaes Dothrak in the Episode called “A Golden Crown”?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is the nickname of Jaime Lannister?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Who gives Arya Stark bread baked in the shape of a wolf?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Who does the Red Priestess act as adviser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Lord Commander Mormont is the leader of which force in Game of Thrones?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What is the name of the cowardly recruit of the Night’s Watch that Jon Snow protects from bullying?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Gendry spent his life where?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Who is the youngest of Ned and Catelyn Stark's children?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What relation is Edmure Tully to Robb Stark?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Who said “Father doesn’t discriminate – we’re all being shipped off to Hell together”?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Tyrion, Jaime and Cersei are all members of which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Jon Arryn heir is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Who intends to ransom Arya Stark to her brother Robb at the Twins?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Khal Drogo was the leader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Summer is the name of the Dire Wolf of which of the Stark children?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ancestral home of the Lannisters?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Samwell stab a White Walker with that causes it to shatter like 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Rickon Stark was born and raised in which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character is the subject of a failed assassination attempt at Winterfell?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Tyrion Lannister get his squire Podrick in thanks for saving his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sigil for House Umber?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fights for Tyrion in his trial by combat at The Eyrie?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name, at King’s Landing, is used for the king’s chief administrator?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does Melisandre describe her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creature does Brienne have to fight in a pit?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Ser Gregor Clegane is nicknamed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believes he has Dragon blood in his veins?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the sigil for House Lannister?	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What item did Gendry the blacksmith’s apprentice tell Ned Stark was not for sale?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is the name of Ned Stark's executioner?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phrase often used in conjunction with the Lannisters is "A Lannister always pays his …"?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of Thrones</dc:title>
  <dcterms:created xsi:type="dcterms:W3CDTF">2021-10-12T14:18:48Z</dcterms:created>
  <dcterms:modified xsi:type="dcterms:W3CDTF">2021-10-12T14:18:48Z</dcterms:modified>
</cp:coreProperties>
</file>