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 _ _ _ f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 _ _ l of Fort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_ _ L_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Lets make a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 _ _ is Ri _ _ 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Holly _ _ _ _ Sq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Deal or no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Card S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Jeop _ _ _ _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shows</dc:title>
  <dcterms:created xsi:type="dcterms:W3CDTF">2021-10-12T14:20:01Z</dcterms:created>
  <dcterms:modified xsi:type="dcterms:W3CDTF">2021-10-12T14:20:01Z</dcterms:modified>
</cp:coreProperties>
</file>