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Ace Combat Vl    </w:t>
      </w:r>
      <w:r>
        <w:t xml:space="preserve">   American Trucking Sim    </w:t>
      </w:r>
      <w:r>
        <w:t xml:space="preserve">   Apex Legends    </w:t>
      </w:r>
      <w:r>
        <w:t xml:space="preserve">   Ark Survival Evolved    </w:t>
      </w:r>
      <w:r>
        <w:t xml:space="preserve">   Clash of Clans    </w:t>
      </w:r>
      <w:r>
        <w:t xml:space="preserve">   Clash Of Kings    </w:t>
      </w:r>
      <w:r>
        <w:t xml:space="preserve">   Crossout    </w:t>
      </w:r>
      <w:r>
        <w:t xml:space="preserve">   CS: GO    </w:t>
      </w:r>
      <w:r>
        <w:t xml:space="preserve">   CSC    </w:t>
      </w:r>
      <w:r>
        <w:t xml:space="preserve">   Darkest Dungeons    </w:t>
      </w:r>
      <w:r>
        <w:t xml:space="preserve">   Fortnite    </w:t>
      </w:r>
      <w:r>
        <w:t xml:space="preserve">   GTA V    </w:t>
      </w:r>
      <w:r>
        <w:t xml:space="preserve">   Jurassic World    </w:t>
      </w:r>
      <w:r>
        <w:t xml:space="preserve">   Minecraft    </w:t>
      </w:r>
      <w:r>
        <w:t xml:space="preserve">   Monopoly    </w:t>
      </w:r>
      <w:r>
        <w:t xml:space="preserve">   Need lV Speed The Run    </w:t>
      </w:r>
      <w:r>
        <w:t xml:space="preserve">   Red Dead Redemption ll    </w:t>
      </w:r>
      <w:r>
        <w:t xml:space="preserve">   Roblox    </w:t>
      </w:r>
      <w:r>
        <w:t xml:space="preserve">   SCP    </w:t>
      </w:r>
      <w:r>
        <w:t xml:space="preserve">   Sea of Theives    </w:t>
      </w:r>
      <w:r>
        <w:t xml:space="preserve">   Spore    </w:t>
      </w:r>
      <w:r>
        <w:t xml:space="preserve">   The Game of Life    </w:t>
      </w:r>
      <w:r>
        <w:t xml:space="preserve">   The Isle    </w:t>
      </w:r>
      <w:r>
        <w:t xml:space="preserve">   Tom Clanceys Ghost Recon    </w:t>
      </w:r>
      <w:r>
        <w:t xml:space="preserve">   Town Of Salem    </w:t>
      </w:r>
      <w:r>
        <w:t xml:space="preserve">   Transformers Fall of Cyb    </w:t>
      </w:r>
      <w:r>
        <w:t xml:space="preserve">   Transformers War for Cyb    </w:t>
      </w:r>
      <w:r>
        <w:t xml:space="preserve">   VRChat    </w:t>
      </w:r>
      <w:r>
        <w:t xml:space="preserve">   War Robots    </w:t>
      </w:r>
      <w:r>
        <w:t xml:space="preserve">   War Thunder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</dc:title>
  <dcterms:created xsi:type="dcterms:W3CDTF">2021-10-11T07:46:16Z</dcterms:created>
  <dcterms:modified xsi:type="dcterms:W3CDTF">2021-10-11T07:46:16Z</dcterms:modified>
</cp:coreProperties>
</file>