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Solo card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card game where you have to announce when you have one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try to find the murderer, weapon, and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game of chance by rolling dice to get a full house.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Card game where you shout when you have the same card as opponent.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 around the board and collect properties to  get money.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card game that involves mythical characters and the amount of tricks you get.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"Welcome to _______ Hulubulu"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board game that requires taking all your opponents players.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tower that is built with blocks that are removed.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 </dc:title>
  <dcterms:created xsi:type="dcterms:W3CDTF">2021-10-11T07:46:39Z</dcterms:created>
  <dcterms:modified xsi:type="dcterms:W3CDTF">2021-10-11T07:46:39Z</dcterms:modified>
</cp:coreProperties>
</file>