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take a card    </w:t>
      </w:r>
      <w:r>
        <w:t xml:space="preserve">   Aces    </w:t>
      </w:r>
      <w:r>
        <w:t xml:space="preserve">   Battleship    </w:t>
      </w:r>
      <w:r>
        <w:t xml:space="preserve">   board games    </w:t>
      </w:r>
      <w:r>
        <w:t xml:space="preserve">   Candy Land    </w:t>
      </w:r>
      <w:r>
        <w:t xml:space="preserve">   Clue    </w:t>
      </w:r>
      <w:r>
        <w:t xml:space="preserve">   deuces    </w:t>
      </w:r>
      <w:r>
        <w:t xml:space="preserve">   Euchre    </w:t>
      </w:r>
      <w:r>
        <w:t xml:space="preserve">   Game of Life    </w:t>
      </w:r>
      <w:r>
        <w:t xml:space="preserve">   Go Fish    </w:t>
      </w:r>
      <w:r>
        <w:t xml:space="preserve">   Hand and Foot    </w:t>
      </w:r>
      <w:r>
        <w:t xml:space="preserve">   Hearts    </w:t>
      </w:r>
      <w:r>
        <w:t xml:space="preserve">   Jacks    </w:t>
      </w:r>
      <w:r>
        <w:t xml:space="preserve">   jigsaw puzzle    </w:t>
      </w:r>
      <w:r>
        <w:t xml:space="preserve">   joker    </w:t>
      </w:r>
      <w:r>
        <w:t xml:space="preserve">   Kings    </w:t>
      </w:r>
      <w:r>
        <w:t xml:space="preserve">   Monopoly    </w:t>
      </w:r>
      <w:r>
        <w:t xml:space="preserve">   Old Maid    </w:t>
      </w:r>
      <w:r>
        <w:t xml:space="preserve">   pairs    </w:t>
      </w:r>
      <w:r>
        <w:t xml:space="preserve">   Queens    </w:t>
      </w:r>
      <w:r>
        <w:t xml:space="preserve">   roll the dice    </w:t>
      </w:r>
      <w:r>
        <w:t xml:space="preserve">   Rummy    </w:t>
      </w:r>
      <w:r>
        <w:t xml:space="preserve">   seek and find    </w:t>
      </w:r>
      <w:r>
        <w:t xml:space="preserve">   Solitaire    </w:t>
      </w:r>
      <w:r>
        <w:t xml:space="preserve">   Sorry    </w:t>
      </w:r>
      <w:r>
        <w:t xml:space="preserve">   Uno    </w:t>
      </w:r>
      <w:r>
        <w:t xml:space="preserve">   wild card    </w:t>
      </w:r>
      <w:r>
        <w:t xml:space="preserve">   word search    </w:t>
      </w:r>
      <w:r>
        <w:t xml:space="preserve">   Yahtzee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Games</dc:title>
  <dcterms:created xsi:type="dcterms:W3CDTF">2021-10-11T07:46:19Z</dcterms:created>
  <dcterms:modified xsi:type="dcterms:W3CDTF">2021-10-11T07:46:19Z</dcterms:modified>
</cp:coreProperties>
</file>