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Games and game Console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Batmangothamcity    </w:t>
      </w:r>
      <w:r>
        <w:t xml:space="preserve">   Battlefield4    </w:t>
      </w:r>
      <w:r>
        <w:t xml:space="preserve">   Blackops2    </w:t>
      </w:r>
      <w:r>
        <w:t xml:space="preserve">   Borderlands    </w:t>
      </w:r>
      <w:r>
        <w:t xml:space="preserve">   Charger    </w:t>
      </w:r>
      <w:r>
        <w:t xml:space="preserve">   Controller     </w:t>
      </w:r>
      <w:r>
        <w:t xml:space="preserve">   Destiny     </w:t>
      </w:r>
      <w:r>
        <w:t xml:space="preserve">   Disk    </w:t>
      </w:r>
      <w:r>
        <w:t xml:space="preserve">   Farcry4    </w:t>
      </w:r>
      <w:r>
        <w:t xml:space="preserve">   FIFA 15    </w:t>
      </w:r>
      <w:r>
        <w:t xml:space="preserve">   Gigabyte     </w:t>
      </w:r>
      <w:r>
        <w:t xml:space="preserve">   Gta5    </w:t>
      </w:r>
      <w:r>
        <w:t xml:space="preserve">   Hard drive     </w:t>
      </w:r>
      <w:r>
        <w:t xml:space="preserve">   Microsoft     </w:t>
      </w:r>
      <w:r>
        <w:t xml:space="preserve">   Mortalcombatx    </w:t>
      </w:r>
      <w:r>
        <w:t xml:space="preserve">   NBA2K15    </w:t>
      </w:r>
      <w:r>
        <w:t xml:space="preserve">   Nintendo     </w:t>
      </w:r>
      <w:r>
        <w:t xml:space="preserve">   Play station     </w:t>
      </w:r>
      <w:r>
        <w:t xml:space="preserve">   The last of us     </w:t>
      </w:r>
      <w:r>
        <w:t xml:space="preserve">   Wire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 and game Console      </dc:title>
  <dcterms:created xsi:type="dcterms:W3CDTF">2021-10-11T07:45:26Z</dcterms:created>
  <dcterms:modified xsi:type="dcterms:W3CDTF">2021-10-11T07:45:26Z</dcterms:modified>
</cp:coreProperties>
</file>