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Gametogenesis and Fertilisation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of fertilisation of the female gamete by the male gamete inside the body of the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Fertilisation of an egg by more than one sperm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formation of sperm in the testes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male nucleus in a plant that will fuse with the female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layer of protective jelly around the unfertilised ovum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formation of gametes by meiosis in the sex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process of fertilisation where the male and female nuclei meet and fuse in the environment, outside the parent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process that occurs in plants when one nucleus fuses with two polar nuclei to form endosperm, while the other forms a diploid zygote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pad of special tissue that attaches the ovule to the ovary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diploid generation of plants that produces spores by mitosis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Cells that divide by meiosis to ultimately form the sperm and ova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haploid generation of plants that produces gametes by meiosis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diploid main body of a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tough layer that forms around the fertilised ovum to prevent more sperm from entering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formation of ova in the ovaries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region at the head of the sperm containing enzymes that break down the protective layers around the ovum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male nucleus that controls the production of the pollen tube in fertilisation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Parts of the plant where pollen grains develop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Fertilisation of the ovum in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transfer of pollen from the anther to the stigma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process by which a pollen tube starts to grow out of the pollen grain to transfer male nuclei to the ovule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tube that grows out of the pollen grain, down the style, into the ovary, through the micropyle to carry two male nuclei to the ovule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Gametogenesis and Fertilisation Crossword Puzzle</dc:title>
  <dcterms:created xsi:type="dcterms:W3CDTF">2021-10-11T07:46:15Z</dcterms:created>
  <dcterms:modified xsi:type="dcterms:W3CDTF">2021-10-11T07:46:15Z</dcterms:modified>
</cp:coreProperties>
</file>