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Gametogensis</w:t>
      </w:r>
    </w:p>
    <w:p>
      <w:pPr>
        <w:pStyle w:val="Questions"/>
      </w:pPr>
      <w:r>
        <w:t xml:space="preserve">1. TSIIMSO </w:t>
      </w:r>
      <w:r>
        <w:rPr>
          <w:u w:val="single"/>
        </w:rPr>
        <w:t xml:space="preserve">__mitosis__________________________________</w:t>
      </w:r>
    </w:p>
    <w:p>
      <w:pPr>
        <w:pStyle w:val="Questions"/>
      </w:pPr>
      <w:r>
        <w:t xml:space="preserve">2. PDIIDLO </w:t>
      </w:r>
      <w:r>
        <w:rPr>
          <w:u w:val="single"/>
        </w:rPr>
        <w:t xml:space="preserve">__diploid__________________________________</w:t>
      </w:r>
    </w:p>
    <w:p>
      <w:pPr>
        <w:pStyle w:val="Questions"/>
      </w:pPr>
      <w:r>
        <w:t xml:space="preserve">3. IERSVOA </w:t>
      </w:r>
      <w:r>
        <w:rPr>
          <w:u w:val="single"/>
        </w:rPr>
        <w:t xml:space="preserve">__Ovaries__________________________________</w:t>
      </w:r>
    </w:p>
    <w:p>
      <w:pPr>
        <w:pStyle w:val="Questions"/>
      </w:pPr>
      <w:r>
        <w:t xml:space="preserve">4. COEOYT </w:t>
      </w:r>
      <w:r>
        <w:rPr>
          <w:u w:val="single"/>
        </w:rPr>
        <w:t xml:space="preserve">__oocyte____________________________________</w:t>
      </w:r>
    </w:p>
    <w:p>
      <w:pPr>
        <w:pStyle w:val="Questions"/>
      </w:pPr>
      <w:r>
        <w:t xml:space="preserve">5. SEGENOSIO </w:t>
      </w:r>
      <w:r>
        <w:rPr>
          <w:u w:val="single"/>
        </w:rPr>
        <w:t xml:space="preserve">__Oogenesis______________________________</w:t>
      </w:r>
    </w:p>
    <w:p>
      <w:pPr>
        <w:pStyle w:val="Questions"/>
      </w:pPr>
      <w:r>
        <w:t xml:space="preserve">6. ARTZASMOPE </w:t>
      </w:r>
      <w:r>
        <w:rPr>
          <w:u w:val="single"/>
        </w:rPr>
        <w:t xml:space="preserve">__Spermatoza____________________________</w:t>
      </w:r>
    </w:p>
    <w:p>
      <w:pPr>
        <w:pStyle w:val="Questions"/>
      </w:pPr>
      <w:r>
        <w:t xml:space="preserve">7. IISOEMS </w:t>
      </w:r>
      <w:r>
        <w:rPr>
          <w:u w:val="single"/>
        </w:rPr>
        <w:t xml:space="preserve">__meiosis__________________________________</w:t>
      </w:r>
    </w:p>
    <w:p>
      <w:pPr>
        <w:pStyle w:val="Questions"/>
      </w:pPr>
      <w:r>
        <w:t xml:space="preserve">8. VAO </w:t>
      </w:r>
      <w:r>
        <w:rPr>
          <w:u w:val="single"/>
        </w:rPr>
        <w:t xml:space="preserve">__ova__________________________________________</w:t>
      </w:r>
    </w:p>
    <w:p>
      <w:pPr>
        <w:pStyle w:val="Questions"/>
      </w:pPr>
      <w:r>
        <w:t xml:space="preserve">9. LEIESTCTS </w:t>
      </w:r>
      <w:r>
        <w:rPr>
          <w:u w:val="single"/>
        </w:rPr>
        <w:t xml:space="preserve">__Testicles______________________________</w:t>
      </w:r>
    </w:p>
    <w:p>
      <w:pPr>
        <w:pStyle w:val="Questions"/>
      </w:pPr>
      <w:r>
        <w:t xml:space="preserve">10. ADPHIOL </w:t>
      </w:r>
      <w:r>
        <w:rPr>
          <w:u w:val="single"/>
        </w:rPr>
        <w:t xml:space="preserve">__haploid__________________________________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Gametogensis</dc:title>
  <dcterms:created xsi:type="dcterms:W3CDTF">2021-10-11T07:47:48Z</dcterms:created>
  <dcterms:modified xsi:type="dcterms:W3CDTF">2021-10-11T07:47:48Z</dcterms:modified>
</cp:coreProperties>
</file>