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new baby    </w:t>
      </w:r>
      <w:r>
        <w:t xml:space="preserve">   victoria    </w:t>
      </w:r>
      <w:r>
        <w:t xml:space="preserve">   junior    </w:t>
      </w:r>
      <w:r>
        <w:t xml:space="preserve">   evalyn    </w:t>
      </w:r>
      <w:r>
        <w:t xml:space="preserve">   kolton    </w:t>
      </w:r>
      <w:r>
        <w:t xml:space="preserve">   justin    </w:t>
      </w:r>
      <w:r>
        <w:t xml:space="preserve">   shon    </w:t>
      </w:r>
      <w:r>
        <w:t xml:space="preserve">   sherria    </w:t>
      </w:r>
      <w:r>
        <w:t xml:space="preserve">   shaylon    </w:t>
      </w:r>
      <w:r>
        <w:t xml:space="preserve">   madison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</dc:title>
  <dcterms:created xsi:type="dcterms:W3CDTF">2021-10-11T07:47:45Z</dcterms:created>
  <dcterms:modified xsi:type="dcterms:W3CDTF">2021-10-11T07:47:45Z</dcterms:modified>
</cp:coreProperties>
</file>