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Gaming Consoles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6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4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Osega Genisis    </w:t>
      </w:r>
      <w:r>
        <w:t xml:space="preserve">   Wii    </w:t>
      </w:r>
      <w:r>
        <w:t xml:space="preserve">   Game Cube    </w:t>
      </w:r>
      <w:r>
        <w:t xml:space="preserve">   Xbox Classic    </w:t>
      </w:r>
      <w:r>
        <w:t xml:space="preserve">   Xbox 360    </w:t>
      </w:r>
      <w:r>
        <w:t xml:space="preserve">   Nintendo Switch    </w:t>
      </w:r>
      <w:r>
        <w:t xml:space="preserve">   Nintendo 64    </w:t>
      </w:r>
      <w:r>
        <w:t xml:space="preserve">   PS2    </w:t>
      </w:r>
      <w:r>
        <w:t xml:space="preserve">   PS3    </w:t>
      </w:r>
      <w:r>
        <w:t xml:space="preserve">   PS4    </w:t>
      </w:r>
      <w:r>
        <w:t xml:space="preserve">   Xbox 1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Consoles</dc:title>
  <dcterms:created xsi:type="dcterms:W3CDTF">2021-10-11T07:47:00Z</dcterms:created>
  <dcterms:modified xsi:type="dcterms:W3CDTF">2021-10-11T07:47:00Z</dcterms:modified>
</cp:coreProperties>
</file>