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Shrek    </w:t>
      </w:r>
      <w:r>
        <w:t xml:space="preserve">   Actovision    </w:t>
      </w:r>
      <w:r>
        <w:t xml:space="preserve">   Steam    </w:t>
      </w:r>
      <w:r>
        <w:t xml:space="preserve">   Bungie    </w:t>
      </w:r>
      <w:r>
        <w:t xml:space="preserve">   LordGaben    </w:t>
      </w:r>
      <w:r>
        <w:t xml:space="preserve">   KameHameHaaa    </w:t>
      </w:r>
      <w:r>
        <w:t xml:space="preserve">   Doritos    </w:t>
      </w:r>
      <w:r>
        <w:t xml:space="preserve">   MountainDew    </w:t>
      </w:r>
      <w:r>
        <w:t xml:space="preserve">   HalfLife    </w:t>
      </w:r>
      <w:r>
        <w:t xml:space="preserve">   CallOfDuty    </w:t>
      </w:r>
      <w:r>
        <w:t xml:space="preserve">   MasterChief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Word Search</dc:title>
  <dcterms:created xsi:type="dcterms:W3CDTF">2021-10-11T07:45:57Z</dcterms:created>
  <dcterms:modified xsi:type="dcterms:W3CDTF">2021-10-11T07:45:57Z</dcterms:modified>
</cp:coreProperties>
</file>