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Gaming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High Roller    </w:t>
      </w:r>
      <w:r>
        <w:t xml:space="preserve">   Draw    </w:t>
      </w:r>
      <w:r>
        <w:t xml:space="preserve">   Double or Nothing    </w:t>
      </w:r>
      <w:r>
        <w:t xml:space="preserve">   Going All In    </w:t>
      </w:r>
      <w:r>
        <w:t xml:space="preserve">   Three of a Kind    </w:t>
      </w:r>
      <w:r>
        <w:t xml:space="preserve">   Deal    </w:t>
      </w:r>
      <w:r>
        <w:t xml:space="preserve">   Snake Eyes    </w:t>
      </w:r>
      <w:r>
        <w:t xml:space="preserve">   Ante    </w:t>
      </w:r>
      <w:r>
        <w:t xml:space="preserve">   Gambling    </w:t>
      </w:r>
      <w:r>
        <w:t xml:space="preserve">   Hit    </w:t>
      </w:r>
      <w:r>
        <w:t xml:space="preserve">   Stand    </w:t>
      </w:r>
      <w:r>
        <w:t xml:space="preserve">   Wild Card    </w:t>
      </w:r>
      <w:r>
        <w:t xml:space="preserve">   Double Down    </w:t>
      </w:r>
      <w:r>
        <w:t xml:space="preserve">   Jackpot    </w:t>
      </w:r>
      <w:r>
        <w:t xml:space="preserve">   Poker Chips    </w:t>
      </w:r>
      <w:r>
        <w:t xml:space="preserve">   Dealer    </w:t>
      </w:r>
      <w:r>
        <w:t xml:space="preserve">   Dead Man's Hand    </w:t>
      </w:r>
      <w:r>
        <w:t xml:space="preserve">   Cards    </w:t>
      </w:r>
      <w:r>
        <w:t xml:space="preserve">   Wager    </w:t>
      </w:r>
      <w:r>
        <w:t xml:space="preserve">   Faro    </w:t>
      </w:r>
      <w:r>
        <w:t xml:space="preserve">   Slot Machine    </w:t>
      </w:r>
      <w:r>
        <w:t xml:space="preserve">   Keno    </w:t>
      </w:r>
      <w:r>
        <w:t xml:space="preserve">   Dice    </w:t>
      </w:r>
      <w:r>
        <w:t xml:space="preserve">   Craps    </w:t>
      </w:r>
      <w:r>
        <w:t xml:space="preserve">   Roulette    </w:t>
      </w:r>
      <w:r>
        <w:t xml:space="preserve">   Poker    </w:t>
      </w:r>
      <w:r>
        <w:t xml:space="preserve">   Blackjack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Gaming Words</dc:title>
  <dcterms:created xsi:type="dcterms:W3CDTF">2021-10-11T07:46:38Z</dcterms:created>
  <dcterms:modified xsi:type="dcterms:W3CDTF">2021-10-11T07:46:38Z</dcterms:modified>
</cp:coreProperties>
</file>