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Gandhi and India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Founded in 1885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Capital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Popular sport in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Desert in India and Pakistan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City of Taj Mahal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term meaning "great-souled"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Gandhi's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India has the Western and Eastern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Gandhi studied...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First Indian Prime Minister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Festival of lights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Festival of Colours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Major stream in India that's sacred to Hindus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Protest in 1930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Gandhi's home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philosophy referring to peaceful protest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country Gandhi worked in for many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Gandhi protested by...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Indian tea and region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Gandhi and India</dc:title>
  <dcterms:created xsi:type="dcterms:W3CDTF">2021-10-11T07:47:07Z</dcterms:created>
  <dcterms:modified xsi:type="dcterms:W3CDTF">2021-10-11T07:47:07Z</dcterms:modified>
</cp:coreProperties>
</file>