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Gandhi and Lenin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real first name of Gandhi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Name of Gandhi's idea about nonviolent civil disobedience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Country which colonized India in 18th century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natural resource on which Britain had monopoly in 20th century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Name of the social democracy party, which was created by Lenin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City in Russia in which the tsar dynasty were held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Ideology of equilibrium between social classes which was supported by Lenin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Britain policy of extending a country's power and influence through colonization, use of military force, or other means.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highest title of the ruler of Russia before 1917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Surname of a person whose works about communism influenced Lenin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One of the main religions that Gandhi adhered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Name of the last tsar dynasty in Russia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Gandhi and Lenin</dc:title>
  <dcterms:created xsi:type="dcterms:W3CDTF">2021-10-11T07:47:02Z</dcterms:created>
  <dcterms:modified xsi:type="dcterms:W3CDTF">2021-10-11T07:47:02Z</dcterms:modified>
</cp:coreProperties>
</file>