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Gandy  DC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CRC SUPERVISOR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SHUTTLE SUPERVISOR(EAST)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MAINTENANCE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SAFETY MANAGER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Asset Protection manager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RECIEVING SUPERVISOR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VICE PRESIDENT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MAINTENANCE SUPERVISOR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SHUTTLE SUPERVISOR(WEST)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BUSINESS MANAGER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TRANSPORTATION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Recieving Manager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ASSET PROTECTION SUPERVISOR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HR SPECIALIST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Gandy  DC</dc:title>
  <dcterms:created xsi:type="dcterms:W3CDTF">2021-10-11T07:46:33Z</dcterms:created>
  <dcterms:modified xsi:type="dcterms:W3CDTF">2021-10-11T07:46:33Z</dcterms:modified>
</cp:coreProperties>
</file>