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Gandy DC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Safety/Nurse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Asset protection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HR Specialist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Asset Protection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Shuttle Supervisor (East)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Shuttle Supervisor (West)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CRC Manager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Receiving Supervisor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Maintenance Supervisor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Receiving Manager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Business Manager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CRC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Maintenance Manager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Director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Transportation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Gandy DC</dc:title>
  <dcterms:created xsi:type="dcterms:W3CDTF">2021-10-11T07:46:35Z</dcterms:created>
  <dcterms:modified xsi:type="dcterms:W3CDTF">2021-10-11T07:46:35Z</dcterms:modified>
</cp:coreProperties>
</file>