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Ganesh Chaturthi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do some people prefer not to use the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Hindu month is this celebrated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what day do they carry Ganesh through the streets?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main sweet dish served throughout the festival?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the other sweet dish also served in the festival.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day it ends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structures are especially erected for this occasion?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months before the festival are clay models of Ganesh prepared?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Ganesh the son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animal does Ganesh have the head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Ganesh Chaturthi</dc:title>
  <dcterms:created xsi:type="dcterms:W3CDTF">2021-10-11T07:46:11Z</dcterms:created>
  <dcterms:modified xsi:type="dcterms:W3CDTF">2021-10-11T07:46:11Z</dcterms:modified>
</cp:coreProperties>
</file>