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Gangsta Granny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Gangsta Granny</dc:title>
  <dcterms:created xsi:type="dcterms:W3CDTF">2021-10-11T07:47:51Z</dcterms:created>
  <dcterms:modified xsi:type="dcterms:W3CDTF">2021-10-11T07:47:51Z</dcterms:modified>
</cp:coreProperties>
</file>