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Gangsta Granny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street does Granny live on? (4,5)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Owner of the newsagents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Sport that Granny enjoys, naked.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 ___________, Granny's nosy neighbour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character's name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 Stars Dancing. Mum and Dad's favourite TV programme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David ____________, Gansgta Granny's author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_________ Cat, Granny's nickname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PC ___________, the policeman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Flavio ____________, Mum and Dad's favourite dancer (8)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Dad's job (8,5)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Old lady they meet in the Jewel House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Granny's favourite vegetable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 Weekly, Ben's secret magazine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Ben's dancing costume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 Mints, Granny's favourite sweet.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Mum works at Gail's _______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Granny's favourite game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City where the crown jewels are kept (6)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Gangsta Granny Crossword</dc:title>
  <dcterms:created xsi:type="dcterms:W3CDTF">2021-10-11T07:46:44Z</dcterms:created>
  <dcterms:modified xsi:type="dcterms:W3CDTF">2021-10-11T07:46:44Z</dcterms:modified>
</cp:coreProperties>
</file>