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Garcia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lisa    </w:t>
      </w:r>
      <w:r>
        <w:t xml:space="preserve">   alan    </w:t>
      </w:r>
      <w:r>
        <w:t xml:space="preserve">   nick    </w:t>
      </w:r>
      <w:r>
        <w:t xml:space="preserve">   ethan    </w:t>
      </w:r>
      <w:r>
        <w:t xml:space="preserve">   hannah    </w:t>
      </w:r>
      <w:r>
        <w:t xml:space="preserve">   Benjamin    </w:t>
      </w:r>
      <w:r>
        <w:t xml:space="preserve">   brayden    </w:t>
      </w:r>
      <w:r>
        <w:t xml:space="preserve">   brianna    </w:t>
      </w:r>
      <w:r>
        <w:t xml:space="preserve">   ben    </w:t>
      </w:r>
      <w:r>
        <w:t xml:space="preserve">   Navisha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Garcia</dc:title>
  <dcterms:created xsi:type="dcterms:W3CDTF">2021-10-11T07:47:47Z</dcterms:created>
  <dcterms:modified xsi:type="dcterms:W3CDTF">2021-10-11T07:47:47Z</dcterms:modified>
</cp:coreProperties>
</file>