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Garden/Nature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 fruit that grows from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Reaches deep into soil to draw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piece of equipment to keep your hands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Gives shade in the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clean up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dig into dirt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plants need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 flower that shares a name of a character on Mickey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water plants from a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Flowers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stage of a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flower that smells good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Garden/Nature</dc:title>
  <dcterms:created xsi:type="dcterms:W3CDTF">2021-10-11T07:46:32Z</dcterms:created>
  <dcterms:modified xsi:type="dcterms:W3CDTF">2021-10-11T07:46:32Z</dcterms:modified>
</cp:coreProperties>
</file>