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Garden Party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daylily    </w:t>
      </w:r>
      <w:r>
        <w:t xml:space="preserve">   hyacinth    </w:t>
      </w:r>
      <w:r>
        <w:t xml:space="preserve">   asteracea    </w:t>
      </w:r>
      <w:r>
        <w:t xml:space="preserve">   zinnia    </w:t>
      </w:r>
      <w:r>
        <w:t xml:space="preserve">   delphinium    </w:t>
      </w:r>
      <w:r>
        <w:t xml:space="preserve">   petunia    </w:t>
      </w:r>
      <w:r>
        <w:t xml:space="preserve">   crocus    </w:t>
      </w:r>
      <w:r>
        <w:t xml:space="preserve">   aster    </w:t>
      </w:r>
      <w:r>
        <w:t xml:space="preserve">   lupinus    </w:t>
      </w:r>
      <w:r>
        <w:t xml:space="preserve">   violet    </w:t>
      </w:r>
      <w:r>
        <w:t xml:space="preserve">   geranium    </w:t>
      </w:r>
      <w:r>
        <w:t xml:space="preserve">   dahlia    </w:t>
      </w:r>
      <w:r>
        <w:t xml:space="preserve">   begonia    </w:t>
      </w:r>
      <w:r>
        <w:t xml:space="preserve">   forget me not    </w:t>
      </w:r>
      <w:r>
        <w:t xml:space="preserve">   peony    </w:t>
      </w:r>
      <w:r>
        <w:t xml:space="preserve">   hibiscus    </w:t>
      </w:r>
      <w:r>
        <w:t xml:space="preserve">   Chrysanths    </w:t>
      </w:r>
      <w:r>
        <w:t xml:space="preserve">   ANTHURIUMS    </w:t>
      </w:r>
      <w:r>
        <w:t xml:space="preserve">   carnation    </w:t>
      </w:r>
      <w:r>
        <w:t xml:space="preserve">   lotus    </w:t>
      </w:r>
      <w:r>
        <w:t xml:space="preserve">   lily    </w:t>
      </w:r>
      <w:r>
        <w:t xml:space="preserve">   tulip    </w:t>
      </w:r>
      <w:r>
        <w:t xml:space="preserve">   gardenia    </w:t>
      </w:r>
      <w:r>
        <w:t xml:space="preserve">   rose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Party</dc:title>
  <dcterms:created xsi:type="dcterms:W3CDTF">2021-10-11T07:46:09Z</dcterms:created>
  <dcterms:modified xsi:type="dcterms:W3CDTF">2021-10-11T07:46:09Z</dcterms:modified>
</cp:coreProperties>
</file>