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Vegetables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beet    </w:t>
      </w:r>
      <w:r>
        <w:t xml:space="preserve">   broccoli    </w:t>
      </w:r>
      <w:r>
        <w:t xml:space="preserve">   brussel sprout    </w:t>
      </w:r>
      <w:r>
        <w:t xml:space="preserve">   carrot    </w:t>
      </w:r>
      <w:r>
        <w:t xml:space="preserve">   cauliflower    </w:t>
      </w:r>
      <w:r>
        <w:t xml:space="preserve">   eggplant    </w:t>
      </w:r>
      <w:r>
        <w:t xml:space="preserve">   green beans    </w:t>
      </w:r>
      <w:r>
        <w:t xml:space="preserve">   lettuce    </w:t>
      </w:r>
      <w:r>
        <w:t xml:space="preserve">   parsnip    </w:t>
      </w:r>
      <w:r>
        <w:t xml:space="preserve">   pepper    </w:t>
      </w:r>
      <w:r>
        <w:t xml:space="preserve">   radish    </w:t>
      </w:r>
      <w:r>
        <w:t xml:space="preserve">   spinach    </w:t>
      </w:r>
      <w:r>
        <w:t xml:space="preserve">   squash    </w:t>
      </w:r>
      <w:r>
        <w:t xml:space="preserve">   tomato    </w:t>
      </w:r>
      <w:r>
        <w:t xml:space="preserve">   turnip    </w:t>
      </w:r>
      <w:r>
        <w:t xml:space="preserve">   zucchini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Vegetables</dc:title>
  <dcterms:created xsi:type="dcterms:W3CDTF">2021-10-11T07:48:01Z</dcterms:created>
  <dcterms:modified xsi:type="dcterms:W3CDTF">2021-10-11T07:48:01Z</dcterms:modified>
</cp:coreProperties>
</file>