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(2nd) number on fertilizer bag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Plants that complete life cycles in two (2) seasons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plants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Sucking insects common on houseplants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end product of flowers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Soil that becomes slick &amp; sticky when wet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Added to reduce soil acidity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pairs of legs insects have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Microscopic worms that live in the soil and cause more damage in sandy soils than in clay soils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fern's main means of sexual propogation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example of a warm-season grass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miniature plant in a resting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Plants that complete the entire life cycle in one 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Non-green plants such as molds and mushrooms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Nutrient necessary to prevent blossom end rot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</dc:title>
  <dcterms:created xsi:type="dcterms:W3CDTF">2021-10-11T07:46:34Z</dcterms:created>
  <dcterms:modified xsi:type="dcterms:W3CDTF">2021-10-11T07:46:34Z</dcterms:modified>
</cp:coreProperties>
</file>