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of Eden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where art thou    </w:t>
      </w:r>
      <w:r>
        <w:t xml:space="preserve">   sorrow    </w:t>
      </w:r>
      <w:r>
        <w:t xml:space="preserve">   bruise    </w:t>
      </w:r>
      <w:r>
        <w:t xml:space="preserve">   multiply thy sorrow    </w:t>
      </w:r>
      <w:r>
        <w:t xml:space="preserve">   thorns and thistles    </w:t>
      </w:r>
      <w:r>
        <w:t xml:space="preserve">   genesis 3    </w:t>
      </w:r>
      <w:r>
        <w:t xml:space="preserve">   genesis 2     </w:t>
      </w:r>
      <w:r>
        <w:t xml:space="preserve">   obey god    </w:t>
      </w:r>
      <w:r>
        <w:t xml:space="preserve">   shall not eat    </w:t>
      </w:r>
      <w:r>
        <w:t xml:space="preserve">   dust    </w:t>
      </w:r>
      <w:r>
        <w:t xml:space="preserve">   belly    </w:t>
      </w:r>
      <w:r>
        <w:t xml:space="preserve">   hid themselves    </w:t>
      </w:r>
      <w:r>
        <w:t xml:space="preserve">   voice of the lord    </w:t>
      </w:r>
      <w:r>
        <w:t xml:space="preserve">   aprons    </w:t>
      </w:r>
      <w:r>
        <w:t xml:space="preserve">   fig leaves    </w:t>
      </w:r>
      <w:r>
        <w:t xml:space="preserve">   die    </w:t>
      </w:r>
      <w:r>
        <w:t xml:space="preserve">   bone of my bones    </w:t>
      </w:r>
      <w:r>
        <w:t xml:space="preserve">   genesis    </w:t>
      </w:r>
      <w:r>
        <w:t xml:space="preserve">   female    </w:t>
      </w:r>
      <w:r>
        <w:t xml:space="preserve">   male    </w:t>
      </w:r>
      <w:r>
        <w:t xml:space="preserve">   fruitful    </w:t>
      </w:r>
      <w:r>
        <w:t xml:space="preserve">   image    </w:t>
      </w:r>
      <w:r>
        <w:t xml:space="preserve">   imaga    </w:t>
      </w:r>
      <w:r>
        <w:t xml:space="preserve">   created man    </w:t>
      </w:r>
      <w:r>
        <w:t xml:space="preserve">   god    </w:t>
      </w:r>
      <w:r>
        <w:t xml:space="preserve">   tree of knowledge    </w:t>
      </w:r>
      <w:r>
        <w:t xml:space="preserve">   satan    </w:t>
      </w:r>
      <w:r>
        <w:t xml:space="preserve">   serpent    </w:t>
      </w:r>
      <w:r>
        <w:t xml:space="preserve">   Eve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of Eden</dc:title>
  <dcterms:created xsi:type="dcterms:W3CDTF">2021-10-11T07:46:05Z</dcterms:created>
  <dcterms:modified xsi:type="dcterms:W3CDTF">2021-10-11T07:46:05Z</dcterms:modified>
</cp:coreProperties>
</file>