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Garden of Eden - Adam &amp; Eve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ADAM    </w:t>
      </w:r>
      <w:r>
        <w:t xml:space="preserve">   DISOBEYED    </w:t>
      </w:r>
      <w:r>
        <w:t xml:space="preserve">   EDEN    </w:t>
      </w:r>
      <w:r>
        <w:t xml:space="preserve">   EVE    </w:t>
      </w:r>
      <w:r>
        <w:t xml:space="preserve">   EVIL    </w:t>
      </w:r>
      <w:r>
        <w:t xml:space="preserve">   FRUIT    </w:t>
      </w:r>
      <w:r>
        <w:t xml:space="preserve">   GOD    </w:t>
      </w:r>
      <w:r>
        <w:t xml:space="preserve">   GOOD    </w:t>
      </w:r>
      <w:r>
        <w:t xml:space="preserve">   KNOWLEDGE    </w:t>
      </w:r>
      <w:r>
        <w:t xml:space="preserve">   LIFE    </w:t>
      </w:r>
      <w:r>
        <w:t xml:space="preserve">   SERPENT    </w:t>
      </w:r>
      <w:r>
        <w:t xml:space="preserve">   SIN    </w:t>
      </w:r>
      <w:r>
        <w:t xml:space="preserve">   TREE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Garden of Eden - Adam &amp; Eve</dc:title>
  <dcterms:created xsi:type="dcterms:W3CDTF">2021-10-11T07:46:48Z</dcterms:created>
  <dcterms:modified xsi:type="dcterms:W3CDTF">2021-10-11T07:46:48Z</dcterms:modified>
</cp:coreProperties>
</file>