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weeds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Japanese Knotweed    </w:t>
      </w:r>
      <w:r>
        <w:t xml:space="preserve">   grass    </w:t>
      </w:r>
      <w:r>
        <w:t xml:space="preserve">   couch grass    </w:t>
      </w:r>
      <w:r>
        <w:t xml:space="preserve">   Ground elder    </w:t>
      </w:r>
      <w:r>
        <w:t xml:space="preserve">   Goosegrass    </w:t>
      </w:r>
      <w:r>
        <w:t xml:space="preserve">   Bittercress    </w:t>
      </w:r>
      <w:r>
        <w:t xml:space="preserve">   Rag wort    </w:t>
      </w:r>
      <w:r>
        <w:t xml:space="preserve">   Creeping buttercup    </w:t>
      </w:r>
      <w:r>
        <w:t xml:space="preserve">   Bind weed    </w:t>
      </w:r>
      <w:r>
        <w:t xml:space="preserve">   Brambles    </w:t>
      </w:r>
      <w:r>
        <w:t xml:space="preserve">   Thistles    </w:t>
      </w:r>
      <w:r>
        <w:t xml:space="preserve">   Oxalis    </w:t>
      </w:r>
      <w:r>
        <w:t xml:space="preserve">   Shepards purse    </w:t>
      </w:r>
      <w:r>
        <w:t xml:space="preserve">   Dandelions    </w:t>
      </w:r>
      <w:r>
        <w:t xml:space="preserve">   Nettles    </w:t>
      </w:r>
      <w:r>
        <w:t xml:space="preserve">   Dock leaves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weeds </dc:title>
  <dcterms:created xsi:type="dcterms:W3CDTF">2021-10-11T07:46:47Z</dcterms:created>
  <dcterms:modified xsi:type="dcterms:W3CDTF">2021-10-11T07:46:47Z</dcterms:modified>
</cp:coreProperties>
</file>