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blooms    </w:t>
      </w:r>
      <w:r>
        <w:t xml:space="preserve">   brush    </w:t>
      </w:r>
      <w:r>
        <w:t xml:space="preserve">   chainsaw    </w:t>
      </w:r>
      <w:r>
        <w:t xml:space="preserve">   compost    </w:t>
      </w:r>
      <w:r>
        <w:t xml:space="preserve">   decking    </w:t>
      </w:r>
      <w:r>
        <w:t xml:space="preserve">   explore    </w:t>
      </w:r>
      <w:r>
        <w:t xml:space="preserve">   flowers    </w:t>
      </w:r>
      <w:r>
        <w:t xml:space="preserve">   fork    </w:t>
      </w:r>
      <w:r>
        <w:t xml:space="preserve">   garden    </w:t>
      </w:r>
      <w:r>
        <w:t xml:space="preserve">   hose    </w:t>
      </w:r>
      <w:r>
        <w:t xml:space="preserve">   lawn mower    </w:t>
      </w:r>
      <w:r>
        <w:t xml:space="preserve">   leaf    </w:t>
      </w:r>
      <w:r>
        <w:t xml:space="preserve">   patio    </w:t>
      </w:r>
      <w:r>
        <w:t xml:space="preserve">   plants    </w:t>
      </w:r>
      <w:r>
        <w:t xml:space="preserve">   power washer    </w:t>
      </w:r>
      <w:r>
        <w:t xml:space="preserve">   pruning    </w:t>
      </w:r>
      <w:r>
        <w:t xml:space="preserve">   rake    </w:t>
      </w:r>
      <w:r>
        <w:t xml:space="preserve">   secateurs    </w:t>
      </w:r>
      <w:r>
        <w:t xml:space="preserve">   shears    </w:t>
      </w:r>
      <w:r>
        <w:t xml:space="preserve">   Shovel    </w:t>
      </w:r>
      <w:r>
        <w:t xml:space="preserve">   shrubs    </w:t>
      </w:r>
      <w:r>
        <w:t xml:space="preserve">   soil    </w:t>
      </w:r>
      <w:r>
        <w:t xml:space="preserve">   spade    </w:t>
      </w:r>
      <w:r>
        <w:t xml:space="preserve">   strimmer    </w:t>
      </w:r>
      <w:r>
        <w:t xml:space="preserve">   trees    </w:t>
      </w:r>
      <w:r>
        <w:t xml:space="preserve">   trowel    </w:t>
      </w:r>
      <w:r>
        <w:t xml:space="preserve">   weeds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</dc:title>
  <dcterms:created xsi:type="dcterms:W3CDTF">2021-10-11T07:47:17Z</dcterms:created>
  <dcterms:modified xsi:type="dcterms:W3CDTF">2021-10-11T07:47:17Z</dcterms:modified>
</cp:coreProperties>
</file>